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0E" w:rsidRPr="009F690E" w:rsidRDefault="009F690E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69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Конспект урока литературного чтения в 4 «А» классе</w:t>
      </w:r>
    </w:p>
    <w:p w:rsidR="00150D97" w:rsidRDefault="009F690E" w:rsidP="00150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</w:t>
      </w:r>
      <w:r w:rsid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начальных классов</w:t>
      </w:r>
    </w:p>
    <w:p w:rsidR="009F690E" w:rsidRPr="009F690E" w:rsidRDefault="009F690E" w:rsidP="00150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Хомякова С</w:t>
      </w:r>
      <w:r w:rsid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ветлана </w:t>
      </w: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иколаевна</w:t>
      </w:r>
    </w:p>
    <w:p w:rsidR="009F690E" w:rsidRPr="009F690E" w:rsidRDefault="009F690E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Тема: Г. А.Скребицкий «День рождения»</w:t>
      </w:r>
    </w:p>
    <w:p w:rsidR="00150D97" w:rsidRDefault="009F690E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Цель: Планируется, что к концу урока учащиеся научатся анализировать </w:t>
      </w:r>
      <w:r w:rsid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F690E" w:rsidRPr="009F690E" w:rsidRDefault="00150D97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текст, анализировать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рочитанное</w:t>
      </w:r>
    </w:p>
    <w:p w:rsidR="009F690E" w:rsidRPr="009F690E" w:rsidRDefault="009F690E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Задачи: - Создать условия для формирования умений анализировать текст, высказыванию и аргументированию своего отношения к прочитанному;</w:t>
      </w:r>
    </w:p>
    <w:p w:rsidR="009F690E" w:rsidRPr="009F690E" w:rsidRDefault="00150D97" w:rsidP="009F6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ookmark0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пособствовать развитию речи, воображения, памяти;</w:t>
      </w:r>
    </w:p>
    <w:p w:rsidR="009F690E" w:rsidRPr="009F690E" w:rsidRDefault="009F690E" w:rsidP="009F6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bookmark1"/>
      <w:bookmarkEnd w:id="1"/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Воспитывать любовь и уважение к родным людям, к природе.</w:t>
      </w:r>
    </w:p>
    <w:p w:rsidR="00150D97" w:rsidRDefault="009F690E" w:rsidP="0015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Оборудование: - карточки-опросники;</w:t>
      </w:r>
      <w:r w:rsid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2" w:name="bookmark2"/>
      <w:bookmarkEnd w:id="2"/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воздушные шарики;</w:t>
      </w:r>
      <w:r w:rsid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3" w:name="bookmark3"/>
      <w:bookmarkEnd w:id="3"/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карточки;</w:t>
      </w:r>
      <w:r w:rsid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4" w:name="bookmark4"/>
      <w:bookmarkEnd w:id="4"/>
      <w:r w:rsid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9F690E" w:rsidRPr="009F690E" w:rsidRDefault="00150D97" w:rsidP="0015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иллюстрации к рассказу;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5" w:name="bookmark5"/>
      <w:bookmarkEnd w:id="5"/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портрет Г. А.Скребицкого.</w:t>
      </w:r>
    </w:p>
    <w:p w:rsidR="009F690E" w:rsidRPr="009F690E" w:rsidRDefault="00150D97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</w:t>
      </w:r>
      <w:r w:rsidR="009F690E" w:rsidRPr="009F69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Ход урока</w:t>
      </w:r>
    </w:p>
    <w:p w:rsidR="009F690E" w:rsidRPr="009F690E" w:rsidRDefault="00150D97" w:rsidP="0015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I </w:t>
      </w:r>
      <w:r w:rsidR="009F690E" w:rsidRPr="009F69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Организационный момент:</w:t>
      </w:r>
    </w:p>
    <w:p w:rsidR="009F690E" w:rsidRPr="009F690E" w:rsidRDefault="00150D97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Начинается урок,</w:t>
      </w:r>
    </w:p>
    <w:p w:rsidR="009F690E" w:rsidRPr="009F690E" w:rsidRDefault="00150D97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 пойдёт ребятам впрок</w:t>
      </w:r>
    </w:p>
    <w:p w:rsidR="009F690E" w:rsidRDefault="009F690E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Что значит слово «впрок»? </w:t>
      </w:r>
      <w:r w:rsidRPr="009F690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(на пользу)</w:t>
      </w:r>
    </w:p>
    <w:p w:rsidR="00150D97" w:rsidRPr="009F690E" w:rsidRDefault="00150D97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690E" w:rsidRPr="009F690E" w:rsidRDefault="00150D97" w:rsidP="0015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II </w:t>
      </w:r>
      <w:r w:rsidR="009F690E" w:rsidRPr="009F69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Дыхательная, артикуляционная гимнастика, речевая разминка.</w:t>
      </w:r>
    </w:p>
    <w:p w:rsidR="009F690E" w:rsidRPr="009F690E" w:rsidRDefault="009F690E" w:rsidP="009F69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Дыхательная гимнастика</w:t>
      </w:r>
    </w:p>
    <w:p w:rsidR="009F690E" w:rsidRPr="009F690E" w:rsidRDefault="009F690E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6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Упражнение «Воздушный шар»</w:t>
      </w:r>
    </w:p>
    <w:p w:rsidR="009F690E" w:rsidRPr="009F690E" w:rsidRDefault="009F690E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Представите, что у нас в руках воздушный шарик. Вы наполняете его воздухом: для чего делаете глубокий вдох и медленно выдыхаете. Так повторяете 3 раза.</w:t>
      </w:r>
    </w:p>
    <w:p w:rsidR="009F690E" w:rsidRPr="009F690E" w:rsidRDefault="009F690E" w:rsidP="009F69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Артикуляционная гимнастика</w:t>
      </w:r>
    </w:p>
    <w:p w:rsidR="009F690E" w:rsidRPr="009F690E" w:rsidRDefault="009F690E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6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Упражнение «Утюг»</w:t>
      </w:r>
    </w:p>
    <w:p w:rsidR="009F690E" w:rsidRPr="009F690E" w:rsidRDefault="009F690E" w:rsidP="009F69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Представьте, что вы готовитесь к приходу гостей. Вам осталось поутюжить свой наряд. Вы ведёте раскалённый утюг по ткани. Утюг шипит. Звуком [Ш] имитируйте шипение пара, добиваясь свободного звука.</w:t>
      </w:r>
    </w:p>
    <w:p w:rsidR="009F690E" w:rsidRPr="009F690E" w:rsidRDefault="009F690E" w:rsidP="009F69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Речевая разминка</w:t>
      </w:r>
    </w:p>
    <w:p w:rsidR="009F690E" w:rsidRDefault="009F690E" w:rsidP="009F69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6" w:name="bookmark6"/>
      <w:bookmarkEnd w:id="6"/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Прочитайте предложение с различной интонацией: повествовательной, вопросительной, восклицательной.</w:t>
      </w:r>
    </w:p>
    <w:p w:rsidR="00150D97" w:rsidRPr="009F690E" w:rsidRDefault="00150D97" w:rsidP="0015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690E" w:rsidRPr="009F690E" w:rsidRDefault="00150D97" w:rsidP="0015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bookmark7"/>
      <w:bookmarkEnd w:id="7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III </w:t>
      </w:r>
      <w:r w:rsidR="009F690E" w:rsidRPr="009F69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Проверка домашнего задания</w:t>
      </w:r>
      <w:r w:rsidR="009F690E" w:rsidRPr="009F69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</w:p>
    <w:p w:rsidR="009F690E" w:rsidRDefault="009F690E" w:rsidP="009F69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8" w:name="bookmark8"/>
      <w:bookmarkEnd w:id="8"/>
      <w:r w:rsidRPr="009F69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Кратка</w:t>
      </w:r>
      <w:r w:rsidR="00150D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я биография Г. А. Скребицкого </w:t>
      </w:r>
    </w:p>
    <w:p w:rsidR="00150D97" w:rsidRPr="009F690E" w:rsidRDefault="00150D97" w:rsidP="00150D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Ученик</w:t>
      </w:r>
    </w:p>
    <w:p w:rsidR="009F690E" w:rsidRPr="009F690E" w:rsidRDefault="009F690E" w:rsidP="009F69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9" w:name="bookmark9"/>
      <w:bookmarkEnd w:id="9"/>
      <w:r w:rsidRPr="009F69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Тест-опросник по 1 части рассказа</w:t>
      </w:r>
    </w:p>
    <w:p w:rsidR="009F690E" w:rsidRPr="009F690E" w:rsidRDefault="009F690E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Сейчас проверим, насколько хорошо вы помните содержание первой части рассказа. Внимательно слушайте. На карточках ставьте знак «+», если вы согласны с утверждением и «-», если не согласны.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008"/>
        <w:gridCol w:w="1008"/>
        <w:gridCol w:w="1013"/>
        <w:gridCol w:w="1003"/>
        <w:gridCol w:w="1008"/>
        <w:gridCol w:w="1013"/>
        <w:gridCol w:w="1003"/>
        <w:gridCol w:w="1003"/>
        <w:gridCol w:w="1070"/>
      </w:tblGrid>
      <w:tr w:rsidR="00150D97" w:rsidRPr="009F6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6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6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6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6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6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6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6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6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6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6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150D97" w:rsidRPr="009F6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6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Pr="009F6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0E" w:rsidRPr="009F690E" w:rsidRDefault="009F690E" w:rsidP="009F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F690E" w:rsidRPr="00150D97" w:rsidRDefault="009F690E" w:rsidP="00150D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Я сидел вместе с папой и мамой за столом.</w:t>
      </w:r>
    </w:p>
    <w:p w:rsidR="009F690E" w:rsidRPr="00150D97" w:rsidRDefault="009F690E" w:rsidP="00150D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Мы обедали. </w:t>
      </w:r>
      <w:r w:rsidRPr="00150D9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(Ужинали)</w:t>
      </w:r>
    </w:p>
    <w:p w:rsidR="009F690E" w:rsidRPr="00150D97" w:rsidRDefault="009F690E" w:rsidP="00150D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Тебе исполнилось 9 лет. </w:t>
      </w:r>
      <w:r w:rsidR="00150D9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(8</w:t>
      </w:r>
      <w:r w:rsidRPr="00150D9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лет)</w:t>
      </w:r>
    </w:p>
    <w:p w:rsidR="009F690E" w:rsidRPr="00150D97" w:rsidRDefault="009F690E" w:rsidP="00150D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Нужно подарить игрушку. </w:t>
      </w:r>
      <w:r w:rsidRPr="00150D9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(Игрушку, пожалуй, не годится)</w:t>
      </w:r>
    </w:p>
    <w:p w:rsidR="009F690E" w:rsidRPr="00150D97" w:rsidRDefault="009F690E" w:rsidP="00150D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сидел как на иголках.</w:t>
      </w:r>
    </w:p>
    <w:p w:rsidR="009F690E" w:rsidRPr="00150D97" w:rsidRDefault="009F690E" w:rsidP="00150D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Утром я проснулся и побежал за подарком. </w:t>
      </w:r>
      <w:r w:rsidRPr="00150D9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(Нет)</w:t>
      </w:r>
    </w:p>
    <w:p w:rsidR="009F690E" w:rsidRPr="00150D97" w:rsidRDefault="009F690E" w:rsidP="00150D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Мне подарили складную удочку. </w:t>
      </w:r>
      <w:r w:rsidRPr="00150D9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(Две складные удочки)</w:t>
      </w:r>
    </w:p>
    <w:p w:rsidR="009F690E" w:rsidRPr="00150D97" w:rsidRDefault="009F690E" w:rsidP="00150D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выкрашенное в зелёную краску ведёрко для рыбы, с крышечкой.</w:t>
      </w:r>
    </w:p>
    <w:p w:rsidR="009F690E" w:rsidRPr="00150D97" w:rsidRDefault="009F690E" w:rsidP="00150D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такие удочки щуку вытащить можно.</w:t>
      </w:r>
    </w:p>
    <w:p w:rsidR="009F690E" w:rsidRPr="00150D97" w:rsidRDefault="009F690E" w:rsidP="00150D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Сегодня мы все вместе рыбу ловить поедем.</w:t>
      </w:r>
    </w:p>
    <w:p w:rsidR="009F690E" w:rsidRPr="009F690E" w:rsidRDefault="00150D97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                                                 </w:t>
      </w:r>
      <w:r w:rsidR="009F690E" w:rsidRPr="009F690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(Самопроверка с доски)</w:t>
      </w:r>
    </w:p>
    <w:p w:rsidR="009F690E" w:rsidRPr="009F690E" w:rsidRDefault="009F690E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Встаньте те, у кого нет ошибок.</w:t>
      </w:r>
    </w:p>
    <w:p w:rsidR="009F690E" w:rsidRPr="00150D97" w:rsidRDefault="009F690E" w:rsidP="009F69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D97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Пересказ 2 части рассказа.</w:t>
      </w:r>
    </w:p>
    <w:p w:rsidR="009F690E" w:rsidRPr="00150D97" w:rsidRDefault="009F690E" w:rsidP="009F690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0D97">
        <w:rPr>
          <w:rFonts w:ascii="Times New Roman" w:hAnsi="Times New Roman" w:cs="Times New Roman"/>
          <w:b/>
          <w:sz w:val="28"/>
          <w:szCs w:val="28"/>
        </w:rPr>
        <w:t>IV</w:t>
      </w:r>
      <w:r w:rsidRPr="00150D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Работа над темой</w:t>
      </w:r>
    </w:p>
    <w:p w:rsidR="009F690E" w:rsidRPr="00150D97" w:rsidRDefault="00150D97" w:rsidP="00150D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r w:rsidR="009F690E" w:rsidRPr="00150D97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</w:p>
    <w:p w:rsidR="009F690E" w:rsidRPr="00150D97" w:rsidRDefault="009F690E" w:rsidP="009F69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D97">
        <w:rPr>
          <w:rFonts w:ascii="Times New Roman" w:hAnsi="Times New Roman" w:cs="Times New Roman"/>
          <w:sz w:val="28"/>
          <w:szCs w:val="28"/>
          <w:lang w:val="ru-RU"/>
        </w:rPr>
        <w:t>Сегодня мы снова встретимся с героями рассказа Г. Скребицкого «День рождения». Какую цель мы поставим перед собой на уроке?</w:t>
      </w:r>
    </w:p>
    <w:p w:rsidR="009F690E" w:rsidRPr="00150D97" w:rsidRDefault="00150D97" w:rsidP="00150D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0" w:name="bookmark1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="009F690E" w:rsidRPr="00150D97">
        <w:rPr>
          <w:rFonts w:ascii="Times New Roman" w:hAnsi="Times New Roman" w:cs="Times New Roman"/>
          <w:b/>
          <w:bCs/>
          <w:sz w:val="28"/>
          <w:szCs w:val="28"/>
          <w:lang w:val="ru-RU"/>
        </w:rPr>
        <w:t>Фронтальный опрос</w:t>
      </w:r>
      <w:bookmarkEnd w:id="10"/>
    </w:p>
    <w:p w:rsidR="009F690E" w:rsidRPr="00150D97" w:rsidRDefault="00150D97" w:rsidP="0015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bookmark11"/>
      <w:bookmarkEnd w:id="11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F690E" w:rsidRPr="00150D97">
        <w:rPr>
          <w:rFonts w:ascii="Times New Roman" w:hAnsi="Times New Roman" w:cs="Times New Roman"/>
          <w:sz w:val="28"/>
          <w:szCs w:val="28"/>
          <w:lang w:val="ru-RU"/>
        </w:rPr>
        <w:t>Вспомните свои дни рождения. Какой из них самый памятный? Почему?</w:t>
      </w:r>
    </w:p>
    <w:p w:rsidR="009F690E" w:rsidRDefault="00150D97" w:rsidP="0015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2"/>
      <w:bookmarkEnd w:id="12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F690E" w:rsidRPr="00150D97">
        <w:rPr>
          <w:rFonts w:ascii="Times New Roman" w:hAnsi="Times New Roman" w:cs="Times New Roman"/>
          <w:sz w:val="28"/>
          <w:szCs w:val="28"/>
          <w:lang w:val="ru-RU"/>
        </w:rPr>
        <w:t xml:space="preserve">Вспомните подарки, которые вам дарили. Какой из них больше всего вам дорог? </w:t>
      </w:r>
      <w:r w:rsidR="009F690E" w:rsidRPr="00150D97">
        <w:rPr>
          <w:rFonts w:ascii="Times New Roman" w:hAnsi="Times New Roman" w:cs="Times New Roman"/>
          <w:sz w:val="28"/>
          <w:szCs w:val="28"/>
        </w:rPr>
        <w:t>Почему?</w:t>
      </w:r>
    </w:p>
    <w:p w:rsidR="00150D97" w:rsidRPr="00150D97" w:rsidRDefault="00150D97" w:rsidP="0015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90E" w:rsidRDefault="00150D97" w:rsidP="00150D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3" w:name="bookmark13"/>
      <w:bookmarkEnd w:id="13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150D97">
        <w:rPr>
          <w:rFonts w:ascii="Times New Roman" w:hAnsi="Times New Roman" w:cs="Times New Roman"/>
          <w:b/>
          <w:sz w:val="28"/>
          <w:szCs w:val="28"/>
        </w:rPr>
        <w:t>III</w:t>
      </w:r>
      <w:r w:rsidRPr="00150D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часть</w:t>
      </w:r>
      <w:r w:rsidR="009F690E" w:rsidRPr="00150D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рассказа</w:t>
      </w:r>
    </w:p>
    <w:p w:rsidR="00150D97" w:rsidRPr="00150D97" w:rsidRDefault="00150D97" w:rsidP="0015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Самостоятельное чтение</w:t>
      </w:r>
    </w:p>
    <w:p w:rsidR="009F690E" w:rsidRPr="00150D97" w:rsidRDefault="00150D97" w:rsidP="00150D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F690E" w:rsidRPr="00150D97">
        <w:rPr>
          <w:rFonts w:ascii="Times New Roman" w:hAnsi="Times New Roman" w:cs="Times New Roman"/>
          <w:sz w:val="28"/>
          <w:szCs w:val="28"/>
          <w:lang w:val="ru-RU"/>
        </w:rPr>
        <w:t>Мы проверим, насколько хорошо вы научились читать.</w:t>
      </w:r>
    </w:p>
    <w:p w:rsidR="009F690E" w:rsidRPr="00150D97" w:rsidRDefault="00150D97" w:rsidP="009F69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</w:t>
      </w:r>
      <w:r w:rsidR="009F690E" w:rsidRPr="00150D97">
        <w:rPr>
          <w:rFonts w:ascii="Times New Roman" w:hAnsi="Times New Roman" w:cs="Times New Roman"/>
          <w:i/>
          <w:iCs/>
          <w:sz w:val="28"/>
          <w:szCs w:val="28"/>
          <w:lang w:val="ru-RU"/>
        </w:rPr>
        <w:t>(Оцените своих одноклассников)</w:t>
      </w:r>
    </w:p>
    <w:p w:rsidR="00150D97" w:rsidRDefault="009F690E" w:rsidP="00150D9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50D9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Выборочное чтение.</w:t>
      </w:r>
    </w:p>
    <w:p w:rsidR="009F690E" w:rsidRPr="00150D97" w:rsidRDefault="009F690E" w:rsidP="00150D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D9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50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D97">
        <w:rPr>
          <w:rFonts w:ascii="Times New Roman" w:hAnsi="Times New Roman" w:cs="Times New Roman"/>
          <w:sz w:val="28"/>
          <w:szCs w:val="28"/>
          <w:lang w:val="ru-RU"/>
        </w:rPr>
        <w:t>Где проходил путь на рыбалку?</w:t>
      </w:r>
    </w:p>
    <w:p w:rsidR="009F690E" w:rsidRPr="00150D97" w:rsidRDefault="00150D97" w:rsidP="0015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bookmark15"/>
      <w:bookmarkEnd w:id="14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F690E" w:rsidRPr="00150D97">
        <w:rPr>
          <w:rFonts w:ascii="Times New Roman" w:hAnsi="Times New Roman" w:cs="Times New Roman"/>
          <w:sz w:val="28"/>
          <w:szCs w:val="28"/>
          <w:lang w:val="ru-RU"/>
        </w:rPr>
        <w:t>Как автор описывает рожь? Прочитайте.</w:t>
      </w:r>
    </w:p>
    <w:p w:rsidR="009F690E" w:rsidRDefault="00150D97" w:rsidP="00150D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15" w:name="bookmark16"/>
      <w:bookmarkEnd w:id="15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F690E" w:rsidRPr="00150D97">
        <w:rPr>
          <w:rFonts w:ascii="Times New Roman" w:hAnsi="Times New Roman" w:cs="Times New Roman"/>
          <w:sz w:val="28"/>
          <w:szCs w:val="28"/>
          <w:lang w:val="ru-RU"/>
        </w:rPr>
        <w:t xml:space="preserve">Почему он пишет: «Рожь уже выколосилась, и по ней плыли лёгкие тени от облаков»? </w:t>
      </w:r>
      <w:r w:rsidR="009F690E" w:rsidRPr="00150D97">
        <w:rPr>
          <w:rFonts w:ascii="Times New Roman" w:hAnsi="Times New Roman" w:cs="Times New Roman"/>
          <w:i/>
          <w:iCs/>
          <w:sz w:val="28"/>
          <w:szCs w:val="28"/>
          <w:lang w:val="ru-RU"/>
        </w:rPr>
        <w:t>(Чащи всего это бывает, когда со ржи летит пыльца, создавая видимость облака.)</w:t>
      </w:r>
    </w:p>
    <w:p w:rsidR="00150D97" w:rsidRDefault="00150D97" w:rsidP="00150D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150D97" w:rsidRDefault="00150D97" w:rsidP="00150D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4. IV часть рассказа</w:t>
      </w:r>
    </w:p>
    <w:p w:rsidR="003C144D" w:rsidRPr="003C144D" w:rsidRDefault="003C144D" w:rsidP="00150D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         </w:t>
      </w:r>
      <w:r w:rsidRPr="003C144D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Чтение поцепочке</w:t>
      </w:r>
    </w:p>
    <w:p w:rsidR="009F690E" w:rsidRPr="003C144D" w:rsidRDefault="00150D97" w:rsidP="0015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F690E" w:rsidRPr="003C144D">
        <w:rPr>
          <w:rFonts w:ascii="Times New Roman" w:hAnsi="Times New Roman" w:cs="Times New Roman"/>
          <w:sz w:val="28"/>
          <w:szCs w:val="28"/>
          <w:lang w:val="ru-RU"/>
        </w:rPr>
        <w:t>Что произошло на рыбалке?</w:t>
      </w:r>
    </w:p>
    <w:p w:rsidR="009F690E" w:rsidRPr="00150D97" w:rsidRDefault="003C144D" w:rsidP="003C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F690E" w:rsidRPr="00150D97">
        <w:rPr>
          <w:rFonts w:ascii="Times New Roman" w:hAnsi="Times New Roman" w:cs="Times New Roman"/>
          <w:sz w:val="28"/>
          <w:szCs w:val="28"/>
          <w:lang w:val="ru-RU"/>
        </w:rPr>
        <w:t>Какие чувства были у маленького рыбака?</w:t>
      </w:r>
    </w:p>
    <w:p w:rsidR="009F690E" w:rsidRPr="00150D97" w:rsidRDefault="003C144D" w:rsidP="003C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F690E" w:rsidRPr="00150D97">
        <w:rPr>
          <w:rFonts w:ascii="Times New Roman" w:hAnsi="Times New Roman" w:cs="Times New Roman"/>
          <w:sz w:val="28"/>
          <w:szCs w:val="28"/>
          <w:lang w:val="ru-RU"/>
        </w:rPr>
        <w:t>Почему мальчик никак не мог вытащить эту рыбу?</w:t>
      </w:r>
    </w:p>
    <w:p w:rsidR="009F690E" w:rsidRPr="003C144D" w:rsidRDefault="003C144D" w:rsidP="003C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F690E" w:rsidRPr="00150D97">
        <w:rPr>
          <w:rFonts w:ascii="Times New Roman" w:hAnsi="Times New Roman" w:cs="Times New Roman"/>
          <w:sz w:val="28"/>
          <w:szCs w:val="28"/>
          <w:lang w:val="ru-RU"/>
        </w:rPr>
        <w:t xml:space="preserve">Представьте себя на его месте. </w:t>
      </w:r>
      <w:r w:rsidR="009F690E" w:rsidRPr="003C144D">
        <w:rPr>
          <w:rFonts w:ascii="Times New Roman" w:hAnsi="Times New Roman" w:cs="Times New Roman"/>
          <w:sz w:val="28"/>
          <w:szCs w:val="28"/>
          <w:lang w:val="ru-RU"/>
        </w:rPr>
        <w:t>Что делали бы вы?</w:t>
      </w:r>
    </w:p>
    <w:p w:rsidR="009F690E" w:rsidRDefault="003C144D" w:rsidP="003C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F690E" w:rsidRPr="00150D97">
        <w:rPr>
          <w:rFonts w:ascii="Times New Roman" w:hAnsi="Times New Roman" w:cs="Times New Roman"/>
          <w:sz w:val="28"/>
          <w:szCs w:val="28"/>
          <w:lang w:val="ru-RU"/>
        </w:rPr>
        <w:t>Как поддержал маленького рыбака отец?</w:t>
      </w:r>
    </w:p>
    <w:p w:rsidR="003C144D" w:rsidRPr="00150D97" w:rsidRDefault="003C144D" w:rsidP="003C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90E" w:rsidRPr="003C144D" w:rsidRDefault="003C144D" w:rsidP="003C144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bookmarkStart w:id="16" w:name="bookmark17"/>
      <w:bookmarkEnd w:id="16"/>
      <w:r w:rsidRPr="003C144D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        </w:t>
      </w:r>
      <w:r w:rsidR="009F690E" w:rsidRPr="003C144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Работа в парах</w:t>
      </w:r>
    </w:p>
    <w:p w:rsidR="003C144D" w:rsidRDefault="009F690E" w:rsidP="009F69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D97">
        <w:rPr>
          <w:rFonts w:ascii="Times New Roman" w:hAnsi="Times New Roman" w:cs="Times New Roman"/>
          <w:sz w:val="28"/>
          <w:szCs w:val="28"/>
          <w:lang w:val="ru-RU"/>
        </w:rPr>
        <w:t xml:space="preserve">- У вас на партах есть карточки, которые помогут вам составить план </w:t>
      </w:r>
      <w:r w:rsidRPr="00150D97">
        <w:rPr>
          <w:rFonts w:ascii="Times New Roman" w:hAnsi="Times New Roman" w:cs="Times New Roman"/>
          <w:i/>
          <w:iCs/>
          <w:sz w:val="28"/>
          <w:szCs w:val="28"/>
          <w:lang w:val="ru-RU"/>
        </w:rPr>
        <w:t>4</w:t>
      </w:r>
      <w:r w:rsidRPr="00150D97">
        <w:rPr>
          <w:rFonts w:ascii="Times New Roman" w:hAnsi="Times New Roman" w:cs="Times New Roman"/>
          <w:sz w:val="28"/>
          <w:szCs w:val="28"/>
          <w:lang w:val="ru-RU"/>
        </w:rPr>
        <w:t xml:space="preserve"> части. </w:t>
      </w:r>
    </w:p>
    <w:p w:rsidR="009F690E" w:rsidRPr="00150D97" w:rsidRDefault="003C144D" w:rsidP="009F6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9F690E" w:rsidRPr="00150D97">
        <w:rPr>
          <w:rFonts w:ascii="Times New Roman" w:hAnsi="Times New Roman" w:cs="Times New Roman"/>
          <w:i/>
          <w:iCs/>
          <w:sz w:val="28"/>
          <w:szCs w:val="28"/>
        </w:rPr>
        <w:t>Примерный план:</w:t>
      </w:r>
    </w:p>
    <w:p w:rsidR="009F690E" w:rsidRPr="00150D97" w:rsidRDefault="009F690E" w:rsidP="009F69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8"/>
      <w:bookmarkEnd w:id="17"/>
      <w:r w:rsidRPr="00150D97">
        <w:rPr>
          <w:rFonts w:ascii="Times New Roman" w:hAnsi="Times New Roman" w:cs="Times New Roman"/>
          <w:sz w:val="28"/>
          <w:szCs w:val="28"/>
        </w:rPr>
        <w:t>Клюёт.</w:t>
      </w:r>
    </w:p>
    <w:p w:rsidR="009F690E" w:rsidRPr="00150D97" w:rsidRDefault="009F690E" w:rsidP="009F69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19"/>
      <w:bookmarkEnd w:id="18"/>
      <w:r w:rsidRPr="00150D97">
        <w:rPr>
          <w:rFonts w:ascii="Times New Roman" w:hAnsi="Times New Roman" w:cs="Times New Roman"/>
          <w:sz w:val="28"/>
          <w:szCs w:val="28"/>
        </w:rPr>
        <w:t>Удочка обломалась.</w:t>
      </w:r>
    </w:p>
    <w:p w:rsidR="009F690E" w:rsidRPr="00150D97" w:rsidRDefault="009F690E" w:rsidP="009F69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20"/>
      <w:bookmarkEnd w:id="19"/>
      <w:r w:rsidRPr="00150D97">
        <w:rPr>
          <w:rFonts w:ascii="Times New Roman" w:hAnsi="Times New Roman" w:cs="Times New Roman"/>
          <w:sz w:val="28"/>
          <w:szCs w:val="28"/>
        </w:rPr>
        <w:t>Рыбак в отчаянии.</w:t>
      </w:r>
    </w:p>
    <w:p w:rsidR="009F690E" w:rsidRPr="00150D97" w:rsidRDefault="009F690E" w:rsidP="009F69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1"/>
      <w:bookmarkEnd w:id="20"/>
      <w:r w:rsidRPr="00150D97">
        <w:rPr>
          <w:rFonts w:ascii="Times New Roman" w:hAnsi="Times New Roman" w:cs="Times New Roman"/>
          <w:sz w:val="28"/>
          <w:szCs w:val="28"/>
        </w:rPr>
        <w:t>Рыба ушла.</w:t>
      </w:r>
    </w:p>
    <w:p w:rsidR="009F690E" w:rsidRPr="00150D97" w:rsidRDefault="009F690E" w:rsidP="009F69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2"/>
      <w:bookmarkEnd w:id="21"/>
      <w:r w:rsidRPr="00150D97">
        <w:rPr>
          <w:rFonts w:ascii="Times New Roman" w:hAnsi="Times New Roman" w:cs="Times New Roman"/>
          <w:sz w:val="28"/>
          <w:szCs w:val="28"/>
        </w:rPr>
        <w:t>Помощь отца.</w:t>
      </w:r>
    </w:p>
    <w:p w:rsidR="003C144D" w:rsidRDefault="003C144D" w:rsidP="003C14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2" w:name="bookmark23"/>
      <w:bookmarkEnd w:id="22"/>
    </w:p>
    <w:p w:rsidR="009F690E" w:rsidRPr="003C144D" w:rsidRDefault="003C144D" w:rsidP="003C144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</w:t>
      </w:r>
      <w:r w:rsidR="009F690E" w:rsidRPr="003C144D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ru-RU"/>
        </w:rPr>
        <w:t>Работа в группах</w:t>
      </w:r>
    </w:p>
    <w:p w:rsidR="003C144D" w:rsidRDefault="003C144D" w:rsidP="003C144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</w:t>
      </w:r>
      <w:r w:rsidR="009F690E" w:rsidRPr="003C144D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Весь класс делится на 3 группы</w:t>
      </w:r>
      <w:bookmarkStart w:id="23" w:name="bookmark24"/>
      <w:bookmarkEnd w:id="23"/>
    </w:p>
    <w:p w:rsidR="009F690E" w:rsidRPr="003C144D" w:rsidRDefault="003C144D" w:rsidP="003C1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690E" w:rsidRPr="003C144D">
        <w:rPr>
          <w:rFonts w:ascii="Times New Roman" w:hAnsi="Times New Roman" w:cs="Times New Roman"/>
          <w:sz w:val="28"/>
          <w:szCs w:val="28"/>
          <w:lang w:val="ru-RU"/>
        </w:rPr>
        <w:t>группа работает по 5 части</w:t>
      </w:r>
    </w:p>
    <w:p w:rsidR="009F690E" w:rsidRDefault="003C144D" w:rsidP="003C144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F690E" w:rsidRPr="00150D97">
        <w:rPr>
          <w:rFonts w:ascii="Times New Roman" w:hAnsi="Times New Roman" w:cs="Times New Roman"/>
          <w:sz w:val="28"/>
          <w:szCs w:val="28"/>
          <w:lang w:val="ru-RU"/>
        </w:rPr>
        <w:t xml:space="preserve">Вы должны прочитать свою часть и приготовить вопросы по тексту.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9F690E" w:rsidRPr="003C144D">
        <w:rPr>
          <w:rFonts w:ascii="Times New Roman" w:hAnsi="Times New Roman" w:cs="Times New Roman"/>
          <w:i/>
          <w:iCs/>
          <w:sz w:val="28"/>
          <w:szCs w:val="28"/>
          <w:lang w:val="ru-RU"/>
        </w:rPr>
        <w:t>(Вопросы записывают на карточку)</w:t>
      </w:r>
    </w:p>
    <w:p w:rsidR="003C144D" w:rsidRPr="003C144D" w:rsidRDefault="003C144D" w:rsidP="003C1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90E" w:rsidRPr="003C144D" w:rsidRDefault="003C144D" w:rsidP="003C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bookmark25"/>
      <w:bookmarkEnd w:id="24"/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690E" w:rsidRPr="003C144D">
        <w:rPr>
          <w:rFonts w:ascii="Times New Roman" w:hAnsi="Times New Roman" w:cs="Times New Roman"/>
          <w:sz w:val="28"/>
          <w:szCs w:val="28"/>
          <w:lang w:val="ru-RU"/>
        </w:rPr>
        <w:t>группа работает по 6 части</w:t>
      </w:r>
    </w:p>
    <w:p w:rsidR="009F690E" w:rsidRPr="00150D97" w:rsidRDefault="003C144D" w:rsidP="003C1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F690E" w:rsidRPr="00150D97">
        <w:rPr>
          <w:rFonts w:ascii="Times New Roman" w:hAnsi="Times New Roman" w:cs="Times New Roman"/>
          <w:sz w:val="28"/>
          <w:szCs w:val="28"/>
          <w:lang w:val="ru-RU"/>
        </w:rPr>
        <w:t>Вам нужно нарисовать ту рыбу, которую поймал Юра с папой.</w:t>
      </w:r>
    </w:p>
    <w:p w:rsidR="009F690E" w:rsidRDefault="009F690E" w:rsidP="003C144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0D97">
        <w:rPr>
          <w:rFonts w:ascii="Times New Roman" w:hAnsi="Times New Roman" w:cs="Times New Roman"/>
          <w:i/>
          <w:iCs/>
          <w:sz w:val="28"/>
          <w:szCs w:val="28"/>
        </w:rPr>
        <w:t>(На парте шаблон рыбы)</w:t>
      </w:r>
    </w:p>
    <w:p w:rsidR="003C144D" w:rsidRPr="00150D97" w:rsidRDefault="003C144D" w:rsidP="003C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90E" w:rsidRDefault="003C144D" w:rsidP="003C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bookmark26"/>
      <w:bookmarkEnd w:id="25"/>
      <w:r>
        <w:rPr>
          <w:rFonts w:ascii="Times New Roman" w:hAnsi="Times New Roman" w:cs="Times New Roman"/>
          <w:sz w:val="28"/>
          <w:szCs w:val="28"/>
          <w:lang w:val="ru-RU"/>
        </w:rPr>
        <w:t xml:space="preserve">III </w:t>
      </w:r>
      <w:r w:rsidR="009F690E" w:rsidRPr="00150D97">
        <w:rPr>
          <w:rFonts w:ascii="Times New Roman" w:hAnsi="Times New Roman" w:cs="Times New Roman"/>
          <w:sz w:val="28"/>
          <w:szCs w:val="28"/>
          <w:lang w:val="ru-RU"/>
        </w:rPr>
        <w:t>группа работает по 7 части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F690E" w:rsidRPr="00150D97">
        <w:rPr>
          <w:rFonts w:ascii="Times New Roman" w:hAnsi="Times New Roman" w:cs="Times New Roman"/>
          <w:sz w:val="28"/>
          <w:szCs w:val="28"/>
          <w:lang w:val="ru-RU"/>
        </w:rPr>
        <w:t xml:space="preserve"> Составит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9F690E" w:rsidRPr="00150D97">
        <w:rPr>
          <w:rFonts w:ascii="Times New Roman" w:hAnsi="Times New Roman" w:cs="Times New Roman"/>
          <w:sz w:val="28"/>
          <w:szCs w:val="28"/>
          <w:lang w:val="ru-RU"/>
        </w:rPr>
        <w:t xml:space="preserve"> диафильм к своей части</w:t>
      </w:r>
    </w:p>
    <w:p w:rsidR="003C144D" w:rsidRPr="00150D97" w:rsidRDefault="003C144D" w:rsidP="003C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90E" w:rsidRPr="003C144D" w:rsidRDefault="003C144D" w:rsidP="003C144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ru-RU"/>
        </w:rPr>
      </w:pPr>
      <w:bookmarkStart w:id="26" w:name="bookmark27"/>
      <w:bookmarkEnd w:id="26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 </w:t>
      </w:r>
      <w:r w:rsidR="009F690E" w:rsidRPr="003C144D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ru-RU"/>
        </w:rPr>
        <w:t>Работа над пословицами</w:t>
      </w:r>
    </w:p>
    <w:p w:rsidR="009F690E" w:rsidRPr="00150D97" w:rsidRDefault="009F690E" w:rsidP="009F69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D97">
        <w:rPr>
          <w:rFonts w:ascii="Times New Roman" w:hAnsi="Times New Roman" w:cs="Times New Roman"/>
          <w:sz w:val="28"/>
          <w:szCs w:val="28"/>
          <w:lang w:val="ru-RU"/>
        </w:rPr>
        <w:t xml:space="preserve">- Давайте послушаем </w:t>
      </w:r>
      <w:r w:rsidR="003C144D">
        <w:rPr>
          <w:rFonts w:ascii="Times New Roman" w:hAnsi="Times New Roman" w:cs="Times New Roman"/>
          <w:sz w:val="28"/>
          <w:szCs w:val="28"/>
          <w:lang w:val="ru-RU"/>
        </w:rPr>
        <w:t xml:space="preserve">(Ф.И. ученика) </w:t>
      </w:r>
      <w:r w:rsidRPr="00150D97">
        <w:rPr>
          <w:rFonts w:ascii="Times New Roman" w:hAnsi="Times New Roman" w:cs="Times New Roman"/>
          <w:sz w:val="28"/>
          <w:szCs w:val="28"/>
          <w:lang w:val="ru-RU"/>
        </w:rPr>
        <w:t>, он нам подобрал пословицы, которые по его мнению, подходят к нашему рассказу.</w:t>
      </w:r>
    </w:p>
    <w:p w:rsidR="009F690E" w:rsidRPr="003C144D" w:rsidRDefault="009F690E" w:rsidP="003C1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1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 трудов нет плодов.</w:t>
      </w:r>
    </w:p>
    <w:p w:rsidR="009F690E" w:rsidRPr="003C144D" w:rsidRDefault="009F690E" w:rsidP="003C1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1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бросай друга в несчастье.</w:t>
      </w:r>
    </w:p>
    <w:p w:rsidR="009F690E" w:rsidRPr="003C144D" w:rsidRDefault="009F690E" w:rsidP="003C1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1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Друзья познаются в беде.</w:t>
      </w:r>
    </w:p>
    <w:p w:rsidR="009F690E" w:rsidRDefault="009F690E" w:rsidP="003C1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1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Терпенье и труд всё перетрут.</w:t>
      </w:r>
    </w:p>
    <w:p w:rsidR="003C144D" w:rsidRPr="003C144D" w:rsidRDefault="003C144D" w:rsidP="003C1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690E" w:rsidRPr="009F690E" w:rsidRDefault="009F690E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F69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V </w:t>
      </w:r>
      <w:r w:rsidRPr="009F69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Рефлексия</w:t>
      </w:r>
    </w:p>
    <w:p w:rsidR="009F690E" w:rsidRPr="009F690E" w:rsidRDefault="009F690E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 сейчас давайте подведём итоги нашего урока.</w:t>
      </w:r>
    </w:p>
    <w:p w:rsidR="009F690E" w:rsidRDefault="009F690E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9F690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(На каждый ответ детей вывешиваю чешуйку р</w:t>
      </w:r>
      <w:r w:rsidR="003C144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ыбки. В итоге получится целая ры</w:t>
      </w:r>
      <w:r w:rsidRPr="009F690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бка.)</w:t>
      </w:r>
    </w:p>
    <w:p w:rsidR="009F690E" w:rsidRPr="009F690E" w:rsidRDefault="003C144D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- Удалось ли 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поймать рыбку?</w:t>
      </w:r>
    </w:p>
    <w:p w:rsidR="009F690E" w:rsidRPr="009F690E" w:rsidRDefault="003C144D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важнее было для мальчика: получить подарок или поехать с родителями на рыбалку?</w:t>
      </w:r>
    </w:p>
    <w:p w:rsidR="009F690E" w:rsidRPr="009F690E" w:rsidRDefault="003C144D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Чему учит нас рассказ?</w:t>
      </w:r>
    </w:p>
    <w:p w:rsidR="009F690E" w:rsidRPr="009F690E" w:rsidRDefault="003C144D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кроме рыбалки интересного узнал Юра?</w:t>
      </w:r>
    </w:p>
    <w:p w:rsidR="009F690E" w:rsidRPr="009F690E" w:rsidRDefault="003C144D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Можно ли эту семью назвать дружной?</w:t>
      </w:r>
    </w:p>
    <w:p w:rsidR="009F690E" w:rsidRPr="009F690E" w:rsidRDefault="003C144D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Можно ли сказать. Что семья любила природу?</w:t>
      </w:r>
    </w:p>
    <w:p w:rsidR="009F690E" w:rsidRDefault="003C144D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Чем это можно доказать?</w:t>
      </w:r>
    </w:p>
    <w:p w:rsidR="003C144D" w:rsidRPr="009F690E" w:rsidRDefault="003C144D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690E" w:rsidRPr="009F690E" w:rsidRDefault="009F690E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Домашнее задание</w:t>
      </w:r>
    </w:p>
    <w:p w:rsidR="009F690E" w:rsidRPr="003C144D" w:rsidRDefault="009F690E" w:rsidP="003C1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1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Озаглавить каждую часть.</w:t>
      </w:r>
    </w:p>
    <w:p w:rsidR="009F690E" w:rsidRDefault="009F690E" w:rsidP="003C1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1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Выучить небольшой отрывок наизусть.</w:t>
      </w:r>
    </w:p>
    <w:p w:rsidR="003C144D" w:rsidRPr="003C144D" w:rsidRDefault="003C144D" w:rsidP="003C144D">
      <w:pPr>
        <w:pStyle w:val="a3"/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7" w:name="_GoBack"/>
      <w:bookmarkEnd w:id="27"/>
    </w:p>
    <w:p w:rsidR="009F690E" w:rsidRPr="009F690E" w:rsidRDefault="009F690E" w:rsidP="009F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Итог урока</w:t>
      </w:r>
    </w:p>
    <w:p w:rsidR="009F690E" w:rsidRPr="009F690E" w:rsidRDefault="003C144D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-  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Оцените свою работу.</w:t>
      </w:r>
    </w:p>
    <w:p w:rsidR="009F690E" w:rsidRPr="009F690E" w:rsidRDefault="003C144D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- 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Оцените работу своих друзей на уроке.</w:t>
      </w:r>
    </w:p>
    <w:p w:rsidR="009F690E" w:rsidRDefault="003C144D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- </w:t>
      </w:r>
      <w:r w:rsidR="009F690E" w:rsidRPr="009F69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Продолжите предложения:</w:t>
      </w:r>
    </w:p>
    <w:p w:rsidR="003C144D" w:rsidRDefault="003C144D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167640</wp:posOffset>
                </wp:positionV>
                <wp:extent cx="4465320" cy="937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44D" w:rsidRPr="009F690E" w:rsidRDefault="003C144D" w:rsidP="003C14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                      </w:t>
                            </w:r>
                            <w:r w:rsidRPr="009F690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>запомнил (ла)...</w:t>
                            </w:r>
                          </w:p>
                          <w:p w:rsidR="003C144D" w:rsidRPr="009F690E" w:rsidRDefault="003C144D" w:rsidP="003C14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Сегодня на уроке я                    </w:t>
                            </w:r>
                            <w:r w:rsidRPr="009F690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>научился (ась)...</w:t>
                            </w:r>
                          </w:p>
                          <w:p w:rsidR="003C144D" w:rsidRPr="009F690E" w:rsidRDefault="003C144D" w:rsidP="003C14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                      </w:t>
                            </w:r>
                            <w:r w:rsidRPr="009F690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>понял(а)...</w:t>
                            </w:r>
                          </w:p>
                          <w:p w:rsidR="003C144D" w:rsidRPr="00150D97" w:rsidRDefault="003C144D" w:rsidP="003C14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3C144D" w:rsidRDefault="003C144D" w:rsidP="003C14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4.2pt;margin-top:13.2pt;width:351.6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" fillcolor="white [3201]" strokecolor="black [3200]" strokeweight="1pt">
                <v:textbox>
                  <w:txbxContent>
                    <w:p w:rsidR="003C144D" w:rsidRPr="009F690E" w:rsidRDefault="003C144D" w:rsidP="003C144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 xml:space="preserve">                                                     </w:t>
                      </w:r>
                      <w:r w:rsidRPr="009F690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>запомнил (ла)...</w:t>
                      </w:r>
                    </w:p>
                    <w:p w:rsidR="003C144D" w:rsidRPr="009F690E" w:rsidRDefault="003C144D" w:rsidP="003C144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 xml:space="preserve">Сегодня на уроке я                    </w:t>
                      </w:r>
                      <w:r w:rsidRPr="009F690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>научился (ась)...</w:t>
                      </w:r>
                    </w:p>
                    <w:p w:rsidR="003C144D" w:rsidRPr="009F690E" w:rsidRDefault="003C144D" w:rsidP="003C144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 xml:space="preserve">                                                     </w:t>
                      </w:r>
                      <w:r w:rsidRPr="009F690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>понял(а)...</w:t>
                      </w:r>
                    </w:p>
                    <w:p w:rsidR="003C144D" w:rsidRPr="00150D97" w:rsidRDefault="003C144D" w:rsidP="003C144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3C144D" w:rsidRDefault="003C144D" w:rsidP="003C14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C144D" w:rsidRDefault="003C144D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161290</wp:posOffset>
                </wp:positionV>
                <wp:extent cx="609600" cy="167640"/>
                <wp:effectExtent l="0" t="57150" r="0" b="228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48E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1pt;margin-top:12.7pt;width:48pt;height:13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3C144D" w:rsidRDefault="003C144D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170180</wp:posOffset>
                </wp:positionV>
                <wp:extent cx="609600" cy="167640"/>
                <wp:effectExtent l="0" t="0" r="76200" b="8001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FE8B9" id="Прямая со стрелкой 4" o:spid="_x0000_s1026" type="#_x0000_t32" style="position:absolute;margin-left:201pt;margin-top:13.4pt;width:48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162560</wp:posOffset>
                </wp:positionV>
                <wp:extent cx="609600" cy="7620"/>
                <wp:effectExtent l="0" t="57150" r="38100" b="876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C65EF" id="Прямая со стрелкой 3" o:spid="_x0000_s1026" type="#_x0000_t32" style="position:absolute;margin-left:201pt;margin-top:12.8pt;width:48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3C144D" w:rsidRDefault="003C144D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144D" w:rsidRPr="009F690E" w:rsidRDefault="003C144D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3C144D" w:rsidRPr="009F690E" w:rsidSect="009F690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71AE7B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71AE7B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71AE7B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71AE7B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71AE7B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71AE7B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71AE7B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71AE7B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71AE7B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1D8F3713"/>
    <w:multiLevelType w:val="hybridMultilevel"/>
    <w:tmpl w:val="3A541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B49D2"/>
    <w:multiLevelType w:val="hybridMultilevel"/>
    <w:tmpl w:val="87BEF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21BAE"/>
    <w:multiLevelType w:val="hybridMultilevel"/>
    <w:tmpl w:val="A6CEA88C"/>
    <w:lvl w:ilvl="0" w:tplc="CE8E9F9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62"/>
    <w:rsid w:val="00150D97"/>
    <w:rsid w:val="001949E9"/>
    <w:rsid w:val="003C144D"/>
    <w:rsid w:val="008D5562"/>
    <w:rsid w:val="009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7861"/>
  <w15:chartTrackingRefBased/>
  <w15:docId w15:val="{D1F26A4A-FC1C-4397-9D22-967857FB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Хомяков</dc:creator>
  <cp:keywords/>
  <dc:description/>
  <cp:lastModifiedBy>Артём Хомяков</cp:lastModifiedBy>
  <cp:revision>3</cp:revision>
  <dcterms:created xsi:type="dcterms:W3CDTF">2021-02-05T16:47:00Z</dcterms:created>
  <dcterms:modified xsi:type="dcterms:W3CDTF">2021-02-05T17:20:00Z</dcterms:modified>
</cp:coreProperties>
</file>